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E51DB" w14:textId="77777777" w:rsidR="00FA68CD" w:rsidRDefault="00FA68CD" w:rsidP="00FA68CD">
      <w:pPr>
        <w:spacing w:line="200" w:lineRule="exact"/>
        <w:contextualSpacing/>
        <w:jc w:val="center"/>
        <w:rPr>
          <w:b/>
          <w:bCs/>
          <w:i/>
          <w:iCs/>
          <w:smallCaps/>
          <w:sz w:val="18"/>
          <w:szCs w:val="18"/>
          <w:lang w:val="fr-FR"/>
        </w:rPr>
      </w:pPr>
      <w:r w:rsidRPr="007315B3">
        <w:rPr>
          <w:b/>
          <w:bCs/>
          <w:i/>
          <w:iCs/>
          <w:smallCaps/>
          <w:sz w:val="18"/>
          <w:szCs w:val="18"/>
          <w:lang w:val="fr-FR"/>
        </w:rPr>
        <w:t>REGIME D</w:t>
      </w:r>
      <w:r>
        <w:rPr>
          <w:b/>
          <w:bCs/>
          <w:i/>
          <w:iCs/>
          <w:smallCaps/>
          <w:sz w:val="18"/>
          <w:szCs w:val="18"/>
          <w:lang w:val="fr-FR"/>
        </w:rPr>
        <w:t>E</w:t>
      </w:r>
      <w:r w:rsidRPr="007315B3">
        <w:rPr>
          <w:b/>
          <w:bCs/>
          <w:i/>
          <w:iCs/>
          <w:smallCaps/>
          <w:sz w:val="18"/>
          <w:szCs w:val="18"/>
          <w:lang w:val="fr-FR"/>
        </w:rPr>
        <w:t xml:space="preserve"> </w:t>
      </w:r>
      <w:r>
        <w:rPr>
          <w:b/>
          <w:bCs/>
          <w:i/>
          <w:iCs/>
          <w:smallCaps/>
          <w:sz w:val="18"/>
          <w:szCs w:val="18"/>
          <w:lang w:val="fr-FR"/>
        </w:rPr>
        <w:t>CHOMAGE AVEC COMPLEMENT D'ENTREPRISE (RCC)</w:t>
      </w:r>
    </w:p>
    <w:p w14:paraId="76472369" w14:textId="77777777" w:rsidR="00FA68CD" w:rsidRPr="007315B3" w:rsidRDefault="00FA68CD" w:rsidP="00FA68CD">
      <w:pPr>
        <w:spacing w:line="200" w:lineRule="exact"/>
        <w:contextualSpacing/>
        <w:jc w:val="center"/>
        <w:rPr>
          <w:b/>
          <w:bCs/>
          <w:i/>
          <w:iCs/>
          <w:smallCaps/>
          <w:sz w:val="28"/>
          <w:szCs w:val="28"/>
          <w:lang w:val="fr-FR"/>
        </w:rPr>
      </w:pPr>
      <w:r>
        <w:rPr>
          <w:b/>
          <w:bCs/>
          <w:i/>
          <w:iCs/>
          <w:smallCaps/>
          <w:sz w:val="18"/>
          <w:szCs w:val="18"/>
          <w:lang w:val="fr-FR"/>
        </w:rPr>
        <w:t>(AUPARAVANT PREPENSION)</w:t>
      </w:r>
    </w:p>
    <w:p w14:paraId="22265FDE" w14:textId="77777777" w:rsidR="00FA68CD" w:rsidRPr="007315B3" w:rsidRDefault="00FA68CD" w:rsidP="00FA68CD">
      <w:pPr>
        <w:spacing w:line="200" w:lineRule="exact"/>
        <w:contextualSpacing/>
        <w:jc w:val="center"/>
        <w:rPr>
          <w:b/>
          <w:bCs/>
          <w:sz w:val="32"/>
          <w:szCs w:val="32"/>
          <w:lang w:val="fr-FR"/>
        </w:rPr>
      </w:pPr>
    </w:p>
    <w:p w14:paraId="353890B4" w14:textId="77777777" w:rsidR="00FA68CD" w:rsidRPr="00A03D44" w:rsidRDefault="00FA68CD" w:rsidP="00FA68CD">
      <w:pPr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line="200" w:lineRule="exact"/>
        <w:contextualSpacing/>
        <w:jc w:val="center"/>
        <w:rPr>
          <w:lang w:val="fr-FR"/>
        </w:rPr>
      </w:pPr>
      <w:r w:rsidRPr="00A03D44">
        <w:rPr>
          <w:lang w:val="fr-FR"/>
        </w:rPr>
        <w:t>DEMANDE DE PAIEMENT DE L’INDEMNITE COMPLEMENTAIRE</w:t>
      </w:r>
    </w:p>
    <w:p w14:paraId="5614270D" w14:textId="77777777" w:rsidR="00FA68CD" w:rsidRPr="007315B3" w:rsidRDefault="00FA68CD" w:rsidP="00FA68CD">
      <w:pPr>
        <w:spacing w:line="200" w:lineRule="exact"/>
        <w:contextualSpacing/>
        <w:jc w:val="center"/>
        <w:rPr>
          <w:b/>
          <w:bCs/>
          <w:sz w:val="24"/>
          <w:szCs w:val="24"/>
          <w:lang w:val="fr-FR"/>
        </w:rPr>
      </w:pPr>
    </w:p>
    <w:p w14:paraId="5E2AF982" w14:textId="77777777" w:rsidR="00FA68CD" w:rsidRPr="007315B3" w:rsidRDefault="00FA68CD" w:rsidP="00FA68CD">
      <w:pPr>
        <w:spacing w:before="120"/>
        <w:rPr>
          <w:b/>
          <w:bCs/>
          <w:lang w:val="fr-FR"/>
        </w:rPr>
      </w:pPr>
      <w:r w:rsidRPr="00420E0F">
        <w:rPr>
          <w:b/>
          <w:bCs/>
          <w:lang w:val="fr-FR"/>
        </w:rPr>
        <w:t xml:space="preserve">Cette demande doit être introduite auprès du Fonds social et de garantie </w:t>
      </w:r>
      <w:r>
        <w:rPr>
          <w:b/>
          <w:bCs/>
          <w:lang w:val="fr-FR"/>
        </w:rPr>
        <w:t xml:space="preserve">afin </w:t>
      </w:r>
      <w:r w:rsidRPr="00420E0F">
        <w:rPr>
          <w:b/>
          <w:bCs/>
          <w:lang w:val="fr-FR"/>
        </w:rPr>
        <w:t xml:space="preserve">que ce dernier puisse </w:t>
      </w:r>
      <w:r>
        <w:rPr>
          <w:b/>
          <w:bCs/>
          <w:lang w:val="fr-FR"/>
        </w:rPr>
        <w:t>assurer le</w:t>
      </w:r>
      <w:r w:rsidRPr="00420E0F">
        <w:rPr>
          <w:b/>
          <w:bCs/>
          <w:lang w:val="fr-FR"/>
        </w:rPr>
        <w:t xml:space="preserve"> paiement de l'indemnité</w:t>
      </w:r>
      <w:r>
        <w:rPr>
          <w:b/>
          <w:bCs/>
          <w:lang w:val="fr-FR"/>
        </w:rPr>
        <w:t xml:space="preserve"> complémentaire de prépension</w:t>
      </w:r>
      <w:r w:rsidRPr="007315B3">
        <w:rPr>
          <w:b/>
          <w:bCs/>
          <w:lang w:val="fr-FR"/>
        </w:rPr>
        <w:t>.</w:t>
      </w:r>
    </w:p>
    <w:p w14:paraId="31B2DDA0" w14:textId="77777777" w:rsidR="00FA68CD" w:rsidRPr="007315B3" w:rsidRDefault="00FA68CD" w:rsidP="00FA68CD">
      <w:pPr>
        <w:spacing w:line="200" w:lineRule="exact"/>
        <w:contextualSpacing/>
        <w:jc w:val="center"/>
        <w:rPr>
          <w:b/>
          <w:bCs/>
          <w:sz w:val="24"/>
          <w:szCs w:val="24"/>
          <w:lang w:val="fr-FR"/>
        </w:rPr>
      </w:pPr>
    </w:p>
    <w:p w14:paraId="35ECFE18" w14:textId="77777777" w:rsidR="00FA68CD" w:rsidRPr="007315B3" w:rsidRDefault="00FA68CD" w:rsidP="00FA68CD">
      <w:pPr>
        <w:tabs>
          <w:tab w:val="right" w:pos="3402"/>
        </w:tabs>
        <w:spacing w:line="200" w:lineRule="exact"/>
        <w:contextualSpacing/>
        <w:jc w:val="center"/>
        <w:rPr>
          <w:b/>
          <w:bCs/>
          <w:u w:val="single"/>
          <w:lang w:val="fr-FR"/>
        </w:rPr>
      </w:pPr>
      <w:r w:rsidRPr="007315B3">
        <w:rPr>
          <w:b/>
          <w:bCs/>
          <w:u w:val="single"/>
          <w:lang w:val="fr-FR"/>
        </w:rPr>
        <w:t>ATTESTATION A DELIVRER PAR L'EMPLOYEUR</w:t>
      </w:r>
    </w:p>
    <w:p w14:paraId="5FDCB6AF" w14:textId="77777777" w:rsidR="00FA68CD" w:rsidRPr="007315B3" w:rsidRDefault="00FA68CD" w:rsidP="00FA68CD">
      <w:pPr>
        <w:spacing w:line="200" w:lineRule="exact"/>
        <w:contextualSpacing/>
        <w:rPr>
          <w:lang w:val="fr-FR"/>
        </w:rPr>
      </w:pPr>
    </w:p>
    <w:p w14:paraId="31593ADB" w14:textId="77777777" w:rsidR="00FA68CD" w:rsidRPr="007315B3" w:rsidRDefault="00FA68CD" w:rsidP="00FA68CD">
      <w:pPr>
        <w:contextualSpacing/>
        <w:rPr>
          <w:lang w:val="fr-FR"/>
        </w:rPr>
      </w:pPr>
      <w:r w:rsidRPr="007315B3">
        <w:rPr>
          <w:lang w:val="fr-FR"/>
        </w:rPr>
        <w:t>Je, soussigné, employeur,</w:t>
      </w:r>
    </w:p>
    <w:p w14:paraId="4733B0E2" w14:textId="77777777" w:rsidR="00FA68CD" w:rsidRPr="007315B3" w:rsidRDefault="00FA68CD" w:rsidP="00FA68CD">
      <w:pPr>
        <w:tabs>
          <w:tab w:val="right" w:leader="dot" w:pos="9639"/>
        </w:tabs>
        <w:contextualSpacing/>
        <w:rPr>
          <w:lang w:val="fr-FR"/>
        </w:rPr>
      </w:pPr>
      <w:r w:rsidRPr="007315B3">
        <w:rPr>
          <w:lang w:val="fr-FR"/>
        </w:rPr>
        <w:t>nom et prénom (ou nom de la firme):</w:t>
      </w:r>
      <w:r w:rsidRPr="007315B3">
        <w:rPr>
          <w:lang w:val="fr-FR"/>
        </w:rPr>
        <w:tab/>
      </w:r>
    </w:p>
    <w:p w14:paraId="2515B953" w14:textId="77777777" w:rsidR="00FA68CD" w:rsidRPr="007315B3" w:rsidRDefault="00FA68CD" w:rsidP="00FA68CD">
      <w:pPr>
        <w:tabs>
          <w:tab w:val="right" w:leader="dot" w:pos="9639"/>
        </w:tabs>
        <w:contextualSpacing/>
        <w:rPr>
          <w:lang w:val="fr-FR"/>
        </w:rPr>
      </w:pPr>
      <w:r w:rsidRPr="007315B3">
        <w:rPr>
          <w:lang w:val="fr-FR"/>
        </w:rPr>
        <w:t xml:space="preserve">adresse: </w:t>
      </w:r>
      <w:r w:rsidRPr="007315B3">
        <w:rPr>
          <w:lang w:val="fr-FR"/>
        </w:rPr>
        <w:tab/>
      </w:r>
    </w:p>
    <w:p w14:paraId="4D737C38" w14:textId="77777777" w:rsidR="00FA68CD" w:rsidRPr="007315B3" w:rsidRDefault="00FA68CD" w:rsidP="00FA68CD">
      <w:pPr>
        <w:tabs>
          <w:tab w:val="left" w:pos="2127"/>
          <w:tab w:val="right" w:leader="dot" w:pos="4962"/>
          <w:tab w:val="left" w:pos="5245"/>
        </w:tabs>
        <w:contextualSpacing/>
        <w:rPr>
          <w:lang w:val="fr-FR"/>
        </w:rPr>
      </w:pPr>
      <w:r w:rsidRPr="007315B3">
        <w:rPr>
          <w:lang w:val="fr-FR"/>
        </w:rPr>
        <w:t xml:space="preserve">numéro de téléphone: </w:t>
      </w:r>
      <w:r w:rsidRPr="007315B3">
        <w:rPr>
          <w:lang w:val="fr-FR"/>
        </w:rPr>
        <w:tab/>
      </w:r>
      <w:r w:rsidRPr="007315B3">
        <w:rPr>
          <w:lang w:val="fr-FR"/>
        </w:rPr>
        <w:tab/>
      </w:r>
      <w:r>
        <w:rPr>
          <w:lang w:val="fr-FR"/>
        </w:rPr>
        <w:t xml:space="preserve">N° </w:t>
      </w:r>
      <w:r w:rsidRPr="007315B3">
        <w:rPr>
          <w:lang w:val="fr-FR"/>
        </w:rPr>
        <w:t>GSM  : ………………………………………</w:t>
      </w:r>
    </w:p>
    <w:p w14:paraId="62714CBB" w14:textId="77777777" w:rsidR="00FA68CD" w:rsidRPr="007315B3" w:rsidRDefault="00FA68CD" w:rsidP="00FA68CD">
      <w:pPr>
        <w:tabs>
          <w:tab w:val="left" w:pos="2127"/>
          <w:tab w:val="right" w:leader="dot" w:pos="4962"/>
          <w:tab w:val="left" w:pos="5245"/>
        </w:tabs>
        <w:contextualSpacing/>
        <w:rPr>
          <w:lang w:val="fr-FR"/>
        </w:rPr>
      </w:pPr>
      <w:r>
        <w:rPr>
          <w:lang w:val="fr-FR"/>
        </w:rPr>
        <w:t>adresse e-mail</w:t>
      </w:r>
      <w:r w:rsidRPr="007315B3">
        <w:rPr>
          <w:lang w:val="fr-FR"/>
        </w:rPr>
        <w:t>: ………………………………….</w:t>
      </w:r>
      <w:r w:rsidRPr="007315B3">
        <w:rPr>
          <w:lang w:val="fr-FR"/>
        </w:rPr>
        <w:tab/>
      </w:r>
    </w:p>
    <w:p w14:paraId="2F997A5A" w14:textId="77777777" w:rsidR="00FA68CD" w:rsidRPr="007315B3" w:rsidRDefault="00FA68CD" w:rsidP="00FA68CD">
      <w:pPr>
        <w:tabs>
          <w:tab w:val="left" w:pos="2127"/>
          <w:tab w:val="right" w:leader="dot" w:pos="4962"/>
          <w:tab w:val="left" w:pos="5245"/>
          <w:tab w:val="left" w:pos="6663"/>
          <w:tab w:val="right" w:leader="dot" w:pos="9639"/>
        </w:tabs>
        <w:contextualSpacing/>
        <w:rPr>
          <w:lang w:val="fr-FR"/>
        </w:rPr>
      </w:pPr>
      <w:r w:rsidRPr="007315B3">
        <w:rPr>
          <w:lang w:val="fr-FR"/>
        </w:rPr>
        <w:t>numéro BCE:</w:t>
      </w:r>
      <w:r w:rsidRPr="007315B3">
        <w:rPr>
          <w:lang w:val="fr-FR"/>
        </w:rPr>
        <w:tab/>
      </w:r>
      <w:r w:rsidRPr="007315B3">
        <w:rPr>
          <w:lang w:val="fr-FR"/>
        </w:rPr>
        <w:tab/>
      </w:r>
      <w:r w:rsidRPr="007315B3">
        <w:rPr>
          <w:lang w:val="fr-FR"/>
        </w:rPr>
        <w:tab/>
        <w:t>numéro ONSS:</w:t>
      </w:r>
      <w:r w:rsidRPr="007315B3">
        <w:rPr>
          <w:lang w:val="fr-FR"/>
        </w:rPr>
        <w:tab/>
      </w:r>
      <w:r w:rsidRPr="007315B3">
        <w:rPr>
          <w:lang w:val="fr-FR"/>
        </w:rPr>
        <w:tab/>
      </w:r>
    </w:p>
    <w:p w14:paraId="2DF78F0F" w14:textId="77777777" w:rsidR="00FA68CD" w:rsidRPr="007315B3" w:rsidRDefault="00FA68CD" w:rsidP="00FA68CD">
      <w:pPr>
        <w:rPr>
          <w:lang w:val="fr-FR"/>
        </w:rPr>
      </w:pPr>
      <w:r w:rsidRPr="007315B3">
        <w:rPr>
          <w:lang w:val="fr-FR"/>
        </w:rPr>
        <w:t xml:space="preserve">déclare par la présente que le travailleur </w:t>
      </w:r>
    </w:p>
    <w:p w14:paraId="0D380D6A" w14:textId="77777777" w:rsidR="00FA68CD" w:rsidRPr="007315B3" w:rsidRDefault="00FA68CD" w:rsidP="00FA68CD">
      <w:pPr>
        <w:tabs>
          <w:tab w:val="right" w:leader="dot" w:pos="9639"/>
        </w:tabs>
        <w:contextualSpacing/>
        <w:rPr>
          <w:lang w:val="fr-FR"/>
        </w:rPr>
      </w:pPr>
      <w:r w:rsidRPr="007315B3">
        <w:rPr>
          <w:lang w:val="fr-FR"/>
        </w:rPr>
        <w:t xml:space="preserve">nom et prénom: </w:t>
      </w:r>
      <w:r w:rsidRPr="007315B3">
        <w:rPr>
          <w:lang w:val="fr-FR"/>
        </w:rPr>
        <w:tab/>
      </w:r>
    </w:p>
    <w:p w14:paraId="3A67629E" w14:textId="77777777" w:rsidR="00FA68CD" w:rsidRPr="007315B3" w:rsidRDefault="00FA68CD" w:rsidP="00FA68CD">
      <w:pPr>
        <w:tabs>
          <w:tab w:val="right" w:leader="dot" w:pos="9639"/>
        </w:tabs>
        <w:contextualSpacing/>
        <w:rPr>
          <w:lang w:val="fr-FR"/>
        </w:rPr>
      </w:pPr>
      <w:r w:rsidRPr="007315B3">
        <w:rPr>
          <w:lang w:val="fr-FR"/>
        </w:rPr>
        <w:t xml:space="preserve">adresse: </w:t>
      </w:r>
      <w:r w:rsidRPr="007315B3">
        <w:rPr>
          <w:lang w:val="fr-FR"/>
        </w:rPr>
        <w:tab/>
      </w:r>
      <w:r>
        <w:rPr>
          <w:lang w:val="fr-FR"/>
        </w:rPr>
        <w:tab/>
      </w:r>
    </w:p>
    <w:p w14:paraId="2B3F0956" w14:textId="77777777" w:rsidR="00FA68CD" w:rsidRPr="007315B3" w:rsidRDefault="00FA68CD" w:rsidP="00FA68CD">
      <w:pPr>
        <w:tabs>
          <w:tab w:val="left" w:pos="2410"/>
          <w:tab w:val="right" w:leader="dot" w:pos="4962"/>
        </w:tabs>
        <w:contextualSpacing/>
        <w:rPr>
          <w:lang w:val="fr-FR"/>
        </w:rPr>
      </w:pPr>
      <w:r w:rsidRPr="007315B3">
        <w:rPr>
          <w:lang w:val="fr-FR"/>
        </w:rPr>
        <w:t>numéro au registre national:</w:t>
      </w:r>
      <w:r w:rsidRPr="007315B3">
        <w:rPr>
          <w:lang w:val="fr-FR"/>
        </w:rPr>
        <w:tab/>
      </w:r>
      <w:r w:rsidRPr="007315B3">
        <w:rPr>
          <w:lang w:val="fr-FR"/>
        </w:rPr>
        <w:tab/>
      </w:r>
    </w:p>
    <w:p w14:paraId="2C55FC17" w14:textId="77777777" w:rsidR="00FA68CD" w:rsidRPr="007315B3" w:rsidRDefault="00FA68CD" w:rsidP="00FA68CD">
      <w:pPr>
        <w:tabs>
          <w:tab w:val="left" w:pos="3544"/>
          <w:tab w:val="right" w:leader="dot" w:pos="4962"/>
          <w:tab w:val="left" w:pos="5245"/>
          <w:tab w:val="left" w:pos="5670"/>
          <w:tab w:val="right" w:leader="dot" w:pos="7513"/>
        </w:tabs>
        <w:contextualSpacing/>
        <w:rPr>
          <w:lang w:val="fr-FR"/>
        </w:rPr>
      </w:pPr>
      <w:r w:rsidRPr="007315B3">
        <w:rPr>
          <w:lang w:val="fr-FR"/>
        </w:rPr>
        <w:t xml:space="preserve">a été à mon service </w:t>
      </w:r>
      <w:r>
        <w:rPr>
          <w:lang w:val="fr-FR"/>
        </w:rPr>
        <w:t>du</w:t>
      </w:r>
      <w:r w:rsidRPr="007315B3">
        <w:rPr>
          <w:lang w:val="fr-FR"/>
        </w:rPr>
        <w:t xml:space="preserve"> </w:t>
      </w:r>
      <w:r w:rsidRPr="007315B3">
        <w:rPr>
          <w:lang w:val="fr-FR"/>
        </w:rPr>
        <w:tab/>
      </w:r>
      <w:r w:rsidRPr="007315B3">
        <w:rPr>
          <w:lang w:val="fr-FR"/>
        </w:rPr>
        <w:tab/>
      </w:r>
      <w:r w:rsidRPr="007315B3">
        <w:rPr>
          <w:lang w:val="fr-FR"/>
        </w:rPr>
        <w:tab/>
        <w:t>au</w:t>
      </w:r>
      <w:r w:rsidRPr="007315B3">
        <w:rPr>
          <w:lang w:val="fr-FR"/>
        </w:rPr>
        <w:tab/>
      </w:r>
      <w:r w:rsidRPr="007315B3">
        <w:rPr>
          <w:lang w:val="fr-FR"/>
        </w:rPr>
        <w:tab/>
      </w:r>
    </w:p>
    <w:p w14:paraId="79B4BBA5" w14:textId="77777777" w:rsidR="00FA68CD" w:rsidRPr="007315B3" w:rsidRDefault="00FA68CD" w:rsidP="00FA68CD">
      <w:pPr>
        <w:tabs>
          <w:tab w:val="left" w:pos="3402"/>
          <w:tab w:val="right" w:leader="dot" w:pos="7513"/>
        </w:tabs>
        <w:contextualSpacing/>
        <w:rPr>
          <w:lang w:val="fr-FR"/>
        </w:rPr>
      </w:pPr>
      <w:r w:rsidRPr="007315B3">
        <w:rPr>
          <w:lang w:val="fr-FR"/>
        </w:rPr>
        <w:t xml:space="preserve">et est occupé dans le secteur depuis: </w:t>
      </w:r>
      <w:r w:rsidRPr="007315B3">
        <w:rPr>
          <w:lang w:val="fr-FR"/>
        </w:rPr>
        <w:tab/>
      </w:r>
      <w:r w:rsidRPr="007315B3">
        <w:rPr>
          <w:lang w:val="fr-FR"/>
        </w:rPr>
        <w:tab/>
      </w:r>
    </w:p>
    <w:p w14:paraId="258F991C" w14:textId="77777777" w:rsidR="00FA68CD" w:rsidRPr="007315B3" w:rsidRDefault="00FA68CD" w:rsidP="00FA68CD">
      <w:pPr>
        <w:tabs>
          <w:tab w:val="right" w:pos="6096"/>
          <w:tab w:val="right" w:leader="dot" w:pos="9639"/>
        </w:tabs>
        <w:spacing w:line="200" w:lineRule="exact"/>
        <w:contextualSpacing/>
        <w:rPr>
          <w:lang w:val="fr-FR"/>
        </w:rPr>
      </w:pPr>
    </w:p>
    <w:p w14:paraId="10F19DDE" w14:textId="77777777" w:rsidR="00FA68CD" w:rsidRPr="007315B3" w:rsidRDefault="00FA68CD" w:rsidP="00FA68CD">
      <w:pPr>
        <w:spacing w:before="120" w:line="200" w:lineRule="exact"/>
        <w:contextualSpacing/>
        <w:rPr>
          <w:b/>
          <w:bCs/>
          <w:lang w:val="fr-FR"/>
        </w:rPr>
      </w:pPr>
      <w:r w:rsidRPr="007315B3">
        <w:rPr>
          <w:b/>
          <w:bCs/>
          <w:lang w:val="fr-FR"/>
        </w:rPr>
        <w:t xml:space="preserve">La demande doit être transmise en même temps que les documents suivants: voir verso </w:t>
      </w:r>
    </w:p>
    <w:p w14:paraId="20420732" w14:textId="77777777" w:rsidR="00FA68CD" w:rsidRPr="007315B3" w:rsidRDefault="00FA68CD" w:rsidP="00FA68CD">
      <w:pPr>
        <w:numPr>
          <w:ilvl w:val="12"/>
          <w:numId w:val="0"/>
        </w:numPr>
        <w:spacing w:line="200" w:lineRule="exact"/>
        <w:contextualSpacing/>
        <w:rPr>
          <w:lang w:val="fr-FR"/>
        </w:rPr>
      </w:pPr>
    </w:p>
    <w:p w14:paraId="201ACFD3" w14:textId="77777777" w:rsidR="00FA68CD" w:rsidRPr="007315B3" w:rsidRDefault="00FA68CD" w:rsidP="00FA68CD">
      <w:pPr>
        <w:numPr>
          <w:ilvl w:val="12"/>
          <w:numId w:val="0"/>
        </w:numPr>
        <w:spacing w:line="240" w:lineRule="auto"/>
        <w:ind w:firstLine="397"/>
        <w:contextualSpacing/>
        <w:rPr>
          <w:lang w:val="fr-FR"/>
        </w:rPr>
      </w:pPr>
      <w:r w:rsidRPr="007315B3">
        <w:rPr>
          <w:lang w:val="fr-FR"/>
        </w:rPr>
        <w:t>Je déclare que ces données sont sincères et véritables.</w:t>
      </w:r>
    </w:p>
    <w:p w14:paraId="3FA39025" w14:textId="77777777" w:rsidR="00FA68CD" w:rsidRPr="007315B3" w:rsidRDefault="00FA68CD" w:rsidP="00FA68CD">
      <w:pPr>
        <w:tabs>
          <w:tab w:val="left" w:pos="4536"/>
          <w:tab w:val="left" w:pos="7655"/>
        </w:tabs>
        <w:spacing w:line="200" w:lineRule="exact"/>
        <w:contextualSpacing/>
        <w:rPr>
          <w:lang w:val="fr-FR"/>
        </w:rPr>
      </w:pPr>
    </w:p>
    <w:p w14:paraId="00DDA1A7" w14:textId="77777777" w:rsidR="00FA68CD" w:rsidRPr="007315B3" w:rsidRDefault="00FA68CD" w:rsidP="00FA68CD">
      <w:pPr>
        <w:tabs>
          <w:tab w:val="left" w:pos="3402"/>
          <w:tab w:val="right" w:leader="dot" w:pos="6237"/>
          <w:tab w:val="left" w:pos="6804"/>
        </w:tabs>
        <w:contextualSpacing/>
        <w:rPr>
          <w:lang w:val="fr-FR"/>
        </w:rPr>
      </w:pPr>
      <w:r w:rsidRPr="007315B3">
        <w:rPr>
          <w:lang w:val="fr-FR"/>
        </w:rPr>
        <w:t>Cachet de la firme</w:t>
      </w:r>
      <w:r w:rsidRPr="007315B3">
        <w:rPr>
          <w:lang w:val="fr-FR"/>
        </w:rPr>
        <w:tab/>
        <w:t xml:space="preserve">Fait à </w:t>
      </w:r>
      <w:r w:rsidRPr="007315B3">
        <w:rPr>
          <w:lang w:val="fr-FR"/>
        </w:rPr>
        <w:tab/>
      </w:r>
      <w:r w:rsidRPr="007315B3">
        <w:rPr>
          <w:lang w:val="fr-FR"/>
        </w:rPr>
        <w:tab/>
        <w:t>Signature,</w:t>
      </w:r>
    </w:p>
    <w:p w14:paraId="518F3EB6" w14:textId="77777777" w:rsidR="00FA68CD" w:rsidRPr="007315B3" w:rsidRDefault="00FA68CD" w:rsidP="00FA68CD">
      <w:pPr>
        <w:tabs>
          <w:tab w:val="left" w:pos="3402"/>
          <w:tab w:val="right" w:leader="dot" w:pos="6237"/>
          <w:tab w:val="left" w:pos="6804"/>
          <w:tab w:val="right" w:leader="dot" w:pos="9639"/>
        </w:tabs>
        <w:contextualSpacing/>
        <w:rPr>
          <w:lang w:val="fr-FR"/>
        </w:rPr>
      </w:pPr>
      <w:r w:rsidRPr="007315B3">
        <w:rPr>
          <w:lang w:val="fr-FR"/>
        </w:rPr>
        <w:tab/>
        <w:t xml:space="preserve">le </w:t>
      </w:r>
      <w:r w:rsidRPr="007315B3">
        <w:rPr>
          <w:lang w:val="fr-FR"/>
        </w:rPr>
        <w:tab/>
      </w:r>
    </w:p>
    <w:p w14:paraId="7F65AB0D" w14:textId="77777777" w:rsidR="00FA68CD" w:rsidRPr="007315B3" w:rsidRDefault="00FA68CD" w:rsidP="00FA68CD">
      <w:pPr>
        <w:tabs>
          <w:tab w:val="left" w:pos="6804"/>
          <w:tab w:val="right" w:leader="dot" w:pos="9639"/>
        </w:tabs>
        <w:contextualSpacing/>
        <w:rPr>
          <w:sz w:val="22"/>
          <w:szCs w:val="22"/>
          <w:lang w:val="fr-FR"/>
        </w:rPr>
      </w:pPr>
      <w:r w:rsidRPr="007315B3">
        <w:rPr>
          <w:sz w:val="22"/>
          <w:szCs w:val="22"/>
          <w:lang w:val="fr-FR"/>
        </w:rPr>
        <w:tab/>
      </w:r>
      <w:r w:rsidRPr="007315B3">
        <w:rPr>
          <w:sz w:val="22"/>
          <w:szCs w:val="22"/>
          <w:lang w:val="fr-FR"/>
        </w:rPr>
        <w:tab/>
      </w:r>
    </w:p>
    <w:p w14:paraId="7A5FFC58" w14:textId="77777777" w:rsidR="00FA68CD" w:rsidRPr="007315B3" w:rsidRDefault="00FA68CD" w:rsidP="00FA68CD">
      <w:pPr>
        <w:numPr>
          <w:ilvl w:val="12"/>
          <w:numId w:val="0"/>
        </w:numPr>
        <w:tabs>
          <w:tab w:val="left" w:pos="3969"/>
        </w:tabs>
        <w:spacing w:line="200" w:lineRule="exact"/>
        <w:contextualSpacing/>
        <w:rPr>
          <w:sz w:val="22"/>
          <w:szCs w:val="22"/>
          <w:lang w:val="fr-FR"/>
        </w:rPr>
      </w:pPr>
    </w:p>
    <w:p w14:paraId="4F60A817" w14:textId="77777777" w:rsidR="00FA68CD" w:rsidRPr="007315B3" w:rsidRDefault="00FA68CD" w:rsidP="00FA68CD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contextualSpacing/>
        <w:jc w:val="center"/>
        <w:rPr>
          <w:b/>
          <w:bCs/>
          <w:u w:val="single"/>
          <w:lang w:val="fr-FR"/>
        </w:rPr>
      </w:pPr>
      <w:r w:rsidRPr="007315B3">
        <w:rPr>
          <w:b/>
          <w:bCs/>
          <w:u w:val="single"/>
          <w:lang w:val="fr-FR"/>
        </w:rPr>
        <w:t>ATTESTATION A REMPLIR PAR L'ORGANISME PAYEUR</w:t>
      </w:r>
    </w:p>
    <w:p w14:paraId="4A1D5864" w14:textId="77777777" w:rsidR="00FA68CD" w:rsidRPr="007315B3" w:rsidRDefault="00FA68CD" w:rsidP="00FA68CD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tabs>
          <w:tab w:val="left" w:pos="3119"/>
          <w:tab w:val="left" w:pos="6521"/>
        </w:tabs>
        <w:spacing w:line="240" w:lineRule="auto"/>
        <w:contextualSpacing/>
        <w:rPr>
          <w:lang w:val="fr-FR"/>
        </w:rPr>
      </w:pPr>
    </w:p>
    <w:p w14:paraId="62D4CC98" w14:textId="77777777" w:rsidR="00FA68CD" w:rsidRPr="007315B3" w:rsidRDefault="00FA68CD" w:rsidP="00FA68CD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tabs>
          <w:tab w:val="left" w:pos="1843"/>
          <w:tab w:val="right" w:leader="dot" w:pos="9639"/>
        </w:tabs>
        <w:contextualSpacing/>
        <w:rPr>
          <w:lang w:val="fr-FR"/>
        </w:rPr>
      </w:pPr>
      <w:r w:rsidRPr="007315B3">
        <w:rPr>
          <w:lang w:val="fr-FR"/>
        </w:rPr>
        <w:t>Je, soussigné,</w:t>
      </w:r>
      <w:r w:rsidRPr="007315B3">
        <w:rPr>
          <w:lang w:val="fr-FR"/>
        </w:rPr>
        <w:tab/>
      </w:r>
      <w:r w:rsidRPr="007315B3">
        <w:rPr>
          <w:lang w:val="fr-FR"/>
        </w:rPr>
        <w:tab/>
        <w:t>,</w:t>
      </w:r>
    </w:p>
    <w:p w14:paraId="18B9BC03" w14:textId="77777777" w:rsidR="00FA68CD" w:rsidRPr="007315B3" w:rsidRDefault="00FA68CD" w:rsidP="00FA68CD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tabs>
          <w:tab w:val="left" w:pos="4678"/>
          <w:tab w:val="right" w:leader="dot" w:pos="9639"/>
        </w:tabs>
        <w:contextualSpacing/>
        <w:rPr>
          <w:lang w:val="fr-FR"/>
        </w:rPr>
      </w:pPr>
      <w:r w:rsidRPr="007315B3">
        <w:rPr>
          <w:lang w:val="fr-FR"/>
        </w:rPr>
        <w:t>représentant de l'organisme payeur</w:t>
      </w:r>
      <w:r w:rsidRPr="007315B3">
        <w:rPr>
          <w:lang w:val="fr-FR"/>
        </w:rPr>
        <w:tab/>
      </w:r>
      <w:r w:rsidRPr="007315B3">
        <w:rPr>
          <w:lang w:val="fr-FR"/>
        </w:rPr>
        <w:tab/>
        <w:t xml:space="preserve">, </w:t>
      </w:r>
    </w:p>
    <w:p w14:paraId="286E7BEF" w14:textId="77777777" w:rsidR="00FA68CD" w:rsidRPr="007315B3" w:rsidRDefault="00FA68CD" w:rsidP="00FA68CD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tabs>
          <w:tab w:val="left" w:pos="3119"/>
          <w:tab w:val="right" w:leader="dot" w:pos="6237"/>
        </w:tabs>
        <w:contextualSpacing/>
        <w:rPr>
          <w:lang w:val="fr-FR"/>
        </w:rPr>
      </w:pPr>
      <w:r w:rsidRPr="007315B3">
        <w:rPr>
          <w:lang w:val="fr-FR"/>
        </w:rPr>
        <w:t>c</w:t>
      </w:r>
      <w:r>
        <w:rPr>
          <w:lang w:val="fr-FR"/>
        </w:rPr>
        <w:t xml:space="preserve">onfirme </w:t>
      </w:r>
      <w:r w:rsidRPr="007315B3">
        <w:rPr>
          <w:lang w:val="fr-FR"/>
        </w:rPr>
        <w:t xml:space="preserve">par la présente que le travailleur susmentionné a droit </w:t>
      </w:r>
      <w:r>
        <w:rPr>
          <w:lang w:val="fr-FR"/>
        </w:rPr>
        <w:t>à une allocation de chômage dans le régime de chômage avec complément d'entreprise</w:t>
      </w:r>
      <w:r w:rsidRPr="007315B3">
        <w:rPr>
          <w:lang w:val="fr-FR"/>
        </w:rPr>
        <w:t xml:space="preserve"> à partir du </w:t>
      </w:r>
      <w:r w:rsidRPr="007315B3">
        <w:rPr>
          <w:lang w:val="fr-FR"/>
        </w:rPr>
        <w:tab/>
      </w:r>
      <w:r w:rsidRPr="007315B3">
        <w:rPr>
          <w:lang w:val="fr-FR"/>
        </w:rPr>
        <w:tab/>
      </w:r>
    </w:p>
    <w:p w14:paraId="3195462F" w14:textId="77777777" w:rsidR="00FA68CD" w:rsidRPr="007315B3" w:rsidRDefault="00FA68CD" w:rsidP="00FA68CD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line="240" w:lineRule="auto"/>
        <w:contextualSpacing/>
        <w:rPr>
          <w:lang w:val="fr-FR"/>
        </w:rPr>
      </w:pPr>
    </w:p>
    <w:p w14:paraId="46B2420E" w14:textId="77777777" w:rsidR="00FA68CD" w:rsidRPr="007315B3" w:rsidRDefault="00FA68CD" w:rsidP="00FA68CD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contextualSpacing/>
        <w:rPr>
          <w:lang w:val="fr-FR"/>
        </w:rPr>
      </w:pPr>
      <w:r>
        <w:rPr>
          <w:lang w:val="fr-FR"/>
        </w:rPr>
        <w:t xml:space="preserve">Je déclare que ces données sont </w:t>
      </w:r>
      <w:r w:rsidRPr="007315B3">
        <w:rPr>
          <w:lang w:val="fr-FR"/>
        </w:rPr>
        <w:t>sincère</w:t>
      </w:r>
      <w:r>
        <w:rPr>
          <w:lang w:val="fr-FR"/>
        </w:rPr>
        <w:t>s</w:t>
      </w:r>
      <w:r w:rsidRPr="007315B3">
        <w:rPr>
          <w:lang w:val="fr-FR"/>
        </w:rPr>
        <w:t xml:space="preserve"> et véritable</w:t>
      </w:r>
      <w:r>
        <w:rPr>
          <w:lang w:val="fr-FR"/>
        </w:rPr>
        <w:t>s</w:t>
      </w:r>
      <w:r w:rsidRPr="007315B3">
        <w:rPr>
          <w:lang w:val="fr-FR"/>
        </w:rPr>
        <w:t>.</w:t>
      </w:r>
    </w:p>
    <w:p w14:paraId="3F9CE9C7" w14:textId="77777777" w:rsidR="00FA68CD" w:rsidRPr="007315B3" w:rsidRDefault="00FA68CD" w:rsidP="00FA68CD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tabs>
          <w:tab w:val="left" w:pos="4536"/>
          <w:tab w:val="left" w:pos="7655"/>
        </w:tabs>
        <w:spacing w:line="240" w:lineRule="auto"/>
        <w:contextualSpacing/>
        <w:rPr>
          <w:lang w:val="fr-FR"/>
        </w:rPr>
      </w:pPr>
    </w:p>
    <w:p w14:paraId="01C15735" w14:textId="77777777" w:rsidR="00FA68CD" w:rsidRPr="007315B3" w:rsidRDefault="00FA68CD" w:rsidP="00FA68CD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tabs>
          <w:tab w:val="left" w:pos="3402"/>
          <w:tab w:val="right" w:leader="dot" w:pos="6237"/>
          <w:tab w:val="left" w:pos="6804"/>
        </w:tabs>
        <w:contextualSpacing/>
        <w:rPr>
          <w:lang w:val="fr-FR"/>
        </w:rPr>
      </w:pPr>
      <w:r w:rsidRPr="007315B3">
        <w:rPr>
          <w:lang w:val="fr-FR"/>
        </w:rPr>
        <w:t>Cachet O.P.</w:t>
      </w:r>
      <w:r w:rsidRPr="007315B3">
        <w:rPr>
          <w:lang w:val="fr-FR"/>
        </w:rPr>
        <w:tab/>
        <w:t xml:space="preserve">Fait à </w:t>
      </w:r>
      <w:r w:rsidRPr="007315B3">
        <w:rPr>
          <w:lang w:val="fr-FR"/>
        </w:rPr>
        <w:tab/>
      </w:r>
      <w:r w:rsidRPr="007315B3">
        <w:rPr>
          <w:lang w:val="fr-FR"/>
        </w:rPr>
        <w:tab/>
        <w:t>Signature,</w:t>
      </w:r>
    </w:p>
    <w:p w14:paraId="713B2C8C" w14:textId="77777777" w:rsidR="00FA68CD" w:rsidRPr="007315B3" w:rsidRDefault="00FA68CD" w:rsidP="00FA68CD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tabs>
          <w:tab w:val="left" w:pos="3402"/>
          <w:tab w:val="right" w:leader="dot" w:pos="6237"/>
          <w:tab w:val="left" w:pos="6804"/>
          <w:tab w:val="right" w:leader="dot" w:pos="9639"/>
        </w:tabs>
        <w:contextualSpacing/>
        <w:rPr>
          <w:lang w:val="nl-NL"/>
        </w:rPr>
      </w:pPr>
      <w:r w:rsidRPr="007315B3">
        <w:rPr>
          <w:lang w:val="fr-FR"/>
        </w:rPr>
        <w:tab/>
      </w:r>
      <w:r w:rsidRPr="007315B3">
        <w:rPr>
          <w:lang w:val="nl-NL"/>
        </w:rPr>
        <w:t xml:space="preserve">le </w:t>
      </w:r>
      <w:r w:rsidRPr="007315B3">
        <w:rPr>
          <w:lang w:val="nl-NL"/>
        </w:rPr>
        <w:tab/>
      </w:r>
      <w:r w:rsidRPr="007315B3">
        <w:rPr>
          <w:lang w:val="nl-NL"/>
        </w:rPr>
        <w:tab/>
      </w:r>
      <w:r w:rsidRPr="007315B3">
        <w:rPr>
          <w:lang w:val="nl-NL"/>
        </w:rPr>
        <w:tab/>
      </w:r>
    </w:p>
    <w:p w14:paraId="0628DBB8" w14:textId="77777777" w:rsidR="00FA68CD" w:rsidRPr="007315B3" w:rsidRDefault="00FA68CD" w:rsidP="00FA68CD">
      <w:pPr>
        <w:overflowPunct/>
        <w:autoSpaceDE/>
        <w:autoSpaceDN/>
        <w:adjustRightInd/>
        <w:spacing w:line="200" w:lineRule="exact"/>
      </w:pPr>
      <w:r w:rsidRPr="007315B3">
        <w:br w:type="page"/>
      </w:r>
    </w:p>
    <w:p w14:paraId="6881D8C4" w14:textId="77777777" w:rsidR="00FA68CD" w:rsidRPr="007315B3" w:rsidRDefault="00FA68CD" w:rsidP="00FA68CD">
      <w:pPr>
        <w:overflowPunct/>
        <w:autoSpaceDE/>
        <w:autoSpaceDN/>
        <w:adjustRightInd/>
        <w:spacing w:line="200" w:lineRule="exact"/>
      </w:pPr>
    </w:p>
    <w:p w14:paraId="5865B683" w14:textId="77777777" w:rsidR="00FA68CD" w:rsidRPr="007315B3" w:rsidRDefault="00FA68CD" w:rsidP="00FA68CD">
      <w:pPr>
        <w:overflowPunct/>
        <w:autoSpaceDE/>
        <w:autoSpaceDN/>
        <w:adjustRightInd/>
        <w:spacing w:line="200" w:lineRule="exact"/>
      </w:pPr>
    </w:p>
    <w:p w14:paraId="51179B3A" w14:textId="77777777" w:rsidR="00FA68CD" w:rsidRPr="007315B3" w:rsidRDefault="00FA68CD" w:rsidP="00FA68CD">
      <w:pPr>
        <w:overflowPunct/>
        <w:autoSpaceDE/>
        <w:autoSpaceDN/>
        <w:adjustRightInd/>
        <w:spacing w:line="200" w:lineRule="exact"/>
      </w:pPr>
    </w:p>
    <w:p w14:paraId="11AADF88" w14:textId="77777777" w:rsidR="00FA68CD" w:rsidRPr="007315B3" w:rsidRDefault="00FA68CD" w:rsidP="00FA68CD">
      <w:pPr>
        <w:overflowPunct/>
        <w:autoSpaceDE/>
        <w:autoSpaceDN/>
        <w:adjustRightInd/>
        <w:spacing w:line="200" w:lineRule="exact"/>
      </w:pPr>
    </w:p>
    <w:p w14:paraId="634E279D" w14:textId="77777777" w:rsidR="00FA68CD" w:rsidRPr="007315B3" w:rsidRDefault="00FA68CD" w:rsidP="00FA68CD">
      <w:pPr>
        <w:overflowPunct/>
        <w:autoSpaceDE/>
        <w:autoSpaceDN/>
        <w:adjustRightInd/>
        <w:spacing w:line="200" w:lineRule="exact"/>
      </w:pPr>
    </w:p>
    <w:p w14:paraId="4852AF9D" w14:textId="77777777" w:rsidR="00FA68CD" w:rsidRPr="007315B3" w:rsidRDefault="00FA68CD" w:rsidP="00FA68CD">
      <w:pPr>
        <w:overflowPunct/>
        <w:autoSpaceDE/>
        <w:autoSpaceDN/>
        <w:adjustRightInd/>
        <w:spacing w:line="200" w:lineRule="exact"/>
      </w:pPr>
    </w:p>
    <w:p w14:paraId="2728045C" w14:textId="77777777" w:rsidR="00FA68CD" w:rsidRPr="007315B3" w:rsidRDefault="00FA68CD" w:rsidP="00FA68CD">
      <w:pPr>
        <w:overflowPunct/>
        <w:autoSpaceDE/>
        <w:autoSpaceDN/>
        <w:adjustRightInd/>
        <w:spacing w:line="200" w:lineRule="exact"/>
      </w:pPr>
    </w:p>
    <w:p w14:paraId="453C0D98" w14:textId="77777777" w:rsidR="00FA68CD" w:rsidRPr="007315B3" w:rsidRDefault="00FA68CD" w:rsidP="00FA68CD">
      <w:pPr>
        <w:overflowPunct/>
        <w:autoSpaceDE/>
        <w:autoSpaceDN/>
        <w:adjustRightInd/>
        <w:spacing w:line="200" w:lineRule="exact"/>
      </w:pPr>
    </w:p>
    <w:p w14:paraId="2BE267B2" w14:textId="77777777" w:rsidR="00FA68CD" w:rsidRPr="007315B3" w:rsidRDefault="00FA68CD" w:rsidP="00FA68CD">
      <w:pPr>
        <w:overflowPunct/>
        <w:autoSpaceDE/>
        <w:autoSpaceDN/>
        <w:adjustRightInd/>
        <w:spacing w:line="200" w:lineRule="exact"/>
      </w:pPr>
    </w:p>
    <w:p w14:paraId="27B0EB96" w14:textId="77777777" w:rsidR="00FA68CD" w:rsidRPr="007315B3" w:rsidRDefault="00FA68CD" w:rsidP="00FA68CD">
      <w:pPr>
        <w:overflowPunct/>
        <w:autoSpaceDE/>
        <w:autoSpaceDN/>
        <w:adjustRightInd/>
        <w:spacing w:line="200" w:lineRule="exact"/>
      </w:pPr>
    </w:p>
    <w:p w14:paraId="494A9DC0" w14:textId="77777777" w:rsidR="00FA68CD" w:rsidRPr="007315B3" w:rsidRDefault="00FA68CD" w:rsidP="00FA68CD">
      <w:pPr>
        <w:overflowPunct/>
        <w:autoSpaceDE/>
        <w:autoSpaceDN/>
        <w:adjustRightInd/>
        <w:spacing w:line="200" w:lineRule="exact"/>
      </w:pPr>
    </w:p>
    <w:p w14:paraId="4E92BACC" w14:textId="77777777" w:rsidR="00FA68CD" w:rsidRPr="007315B3" w:rsidRDefault="00FA68CD" w:rsidP="00FA68CD">
      <w:pPr>
        <w:overflowPunct/>
        <w:autoSpaceDE/>
        <w:autoSpaceDN/>
        <w:adjustRightInd/>
        <w:spacing w:line="200" w:lineRule="exact"/>
      </w:pPr>
    </w:p>
    <w:p w14:paraId="6E14FB19" w14:textId="77777777" w:rsidR="00FA68CD" w:rsidRPr="007315B3" w:rsidRDefault="00FA68CD" w:rsidP="00FA68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rPr>
          <w:b/>
          <w:bCs/>
        </w:rPr>
      </w:pPr>
    </w:p>
    <w:p w14:paraId="35F1E9DD" w14:textId="77777777" w:rsidR="00FA68CD" w:rsidRPr="007315B3" w:rsidRDefault="00FA68CD" w:rsidP="00FA68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rPr>
          <w:b/>
          <w:bCs/>
        </w:rPr>
      </w:pPr>
      <w:r w:rsidRPr="007315B3">
        <w:rPr>
          <w:b/>
          <w:bCs/>
        </w:rPr>
        <w:t>DOCUMENTS A JOINDRE:</w:t>
      </w:r>
    </w:p>
    <w:p w14:paraId="1CA59FD3" w14:textId="77777777" w:rsidR="00FA68CD" w:rsidRPr="007315B3" w:rsidRDefault="00FA68CD" w:rsidP="00FA68CD">
      <w:pPr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line="360" w:lineRule="auto"/>
        <w:contextualSpacing/>
      </w:pPr>
      <w:r w:rsidRPr="007315B3">
        <w:t>C4-prépension</w:t>
      </w:r>
    </w:p>
    <w:p w14:paraId="18F121A5" w14:textId="77777777" w:rsidR="00FA68CD" w:rsidRPr="007315B3" w:rsidRDefault="00FA68CD" w:rsidP="00FA68CD">
      <w:pPr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line="360" w:lineRule="auto"/>
        <w:contextualSpacing/>
        <w:rPr>
          <w:lang w:val="fr-FR"/>
        </w:rPr>
      </w:pPr>
      <w:r w:rsidRPr="007315B3">
        <w:rPr>
          <w:lang w:val="fr-FR"/>
        </w:rPr>
        <w:t xml:space="preserve">Le compte </w:t>
      </w:r>
      <w:r>
        <w:rPr>
          <w:lang w:val="fr-FR"/>
        </w:rPr>
        <w:t xml:space="preserve">individuel des 12 mois préalable au </w:t>
      </w:r>
      <w:r w:rsidRPr="007315B3">
        <w:rPr>
          <w:lang w:val="fr-FR"/>
        </w:rPr>
        <w:t xml:space="preserve"> mois </w:t>
      </w:r>
      <w:r>
        <w:rPr>
          <w:lang w:val="fr-FR"/>
        </w:rPr>
        <w:t>du dernier emploi complet</w:t>
      </w:r>
    </w:p>
    <w:p w14:paraId="75A46F0F" w14:textId="77777777" w:rsidR="00FA68CD" w:rsidRPr="007315B3" w:rsidRDefault="00FA68CD" w:rsidP="00FA68CD">
      <w:pPr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line="360" w:lineRule="auto"/>
        <w:contextualSpacing/>
        <w:rPr>
          <w:lang w:val="fr-FR"/>
        </w:rPr>
      </w:pPr>
      <w:r w:rsidRPr="007315B3">
        <w:rPr>
          <w:lang w:val="fr-FR"/>
        </w:rPr>
        <w:t>La fiche d'informations travailleur (à obtenir auprès du Fonds social et de garantie)</w:t>
      </w:r>
    </w:p>
    <w:p w14:paraId="40459486" w14:textId="77777777" w:rsidR="00FA68CD" w:rsidRPr="007315B3" w:rsidRDefault="00FA68CD" w:rsidP="00FA68CD">
      <w:pPr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line="360" w:lineRule="auto"/>
        <w:contextualSpacing/>
        <w:rPr>
          <w:lang w:val="fr-FR"/>
        </w:rPr>
      </w:pPr>
      <w:r w:rsidRPr="007315B3">
        <w:rPr>
          <w:lang w:val="fr-FR"/>
        </w:rPr>
        <w:t>Une attestation de l'ONEM relative au montant de</w:t>
      </w:r>
      <w:r>
        <w:rPr>
          <w:lang w:val="fr-FR"/>
        </w:rPr>
        <w:t xml:space="preserve"> l'</w:t>
      </w:r>
      <w:r w:rsidRPr="007315B3">
        <w:rPr>
          <w:lang w:val="fr-FR"/>
        </w:rPr>
        <w:t>allocation de chômage</w:t>
      </w:r>
    </w:p>
    <w:p w14:paraId="485FBF1B" w14:textId="77777777" w:rsidR="00FA68CD" w:rsidRPr="007315B3" w:rsidRDefault="00FA68CD" w:rsidP="00FA68CD">
      <w:pPr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line="360" w:lineRule="auto"/>
        <w:contextualSpacing/>
        <w:rPr>
          <w:lang w:val="fr-FR"/>
        </w:rPr>
      </w:pPr>
      <w:r w:rsidRPr="007315B3">
        <w:rPr>
          <w:lang w:val="fr-FR"/>
        </w:rPr>
        <w:t xml:space="preserve">Une attestation de l'ONEM si le travailleur possède une carrière complète de 40 ans ou plus, ce qui lui donne droit à une indemnité complémentaire plus élevée </w:t>
      </w:r>
      <w:r w:rsidRPr="007315B3">
        <w:rPr>
          <w:lang w:val="fr-FR"/>
        </w:rPr>
        <w:br/>
      </w:r>
    </w:p>
    <w:p w14:paraId="1C335444" w14:textId="77777777" w:rsidR="00FA68CD" w:rsidRPr="007315B3" w:rsidRDefault="00FA68CD" w:rsidP="00FA68CD">
      <w:pPr>
        <w:overflowPunct/>
        <w:autoSpaceDE/>
        <w:autoSpaceDN/>
        <w:adjustRightInd/>
        <w:contextualSpacing/>
        <w:rPr>
          <w:lang w:val="fr-FR"/>
        </w:rPr>
      </w:pPr>
    </w:p>
    <w:p w14:paraId="783465EE" w14:textId="77777777" w:rsidR="00FA68CD" w:rsidRPr="007315B3" w:rsidRDefault="00FA68CD" w:rsidP="00FA68CD">
      <w:pPr>
        <w:rPr>
          <w:lang w:val="fr-FR"/>
        </w:rPr>
      </w:pPr>
    </w:p>
    <w:p w14:paraId="0D374244" w14:textId="77777777" w:rsidR="00FA68CD" w:rsidRPr="007315B3" w:rsidRDefault="00FA68CD" w:rsidP="00FA68CD">
      <w:pPr>
        <w:rPr>
          <w:lang w:val="fr-FR"/>
        </w:rPr>
      </w:pPr>
    </w:p>
    <w:p w14:paraId="1BF5E646" w14:textId="77777777" w:rsidR="00DC37CE" w:rsidRPr="00FA68CD" w:rsidRDefault="00DC37CE" w:rsidP="00FA68CD">
      <w:pPr>
        <w:rPr>
          <w:lang w:val="fr-FR"/>
        </w:rPr>
      </w:pPr>
    </w:p>
    <w:sectPr w:rsidR="00DC37CE" w:rsidRPr="00FA68CD" w:rsidSect="007018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991" w:bottom="1417" w:left="851" w:header="284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CA77D" w14:textId="77777777" w:rsidR="00E817AF" w:rsidRDefault="00E817AF" w:rsidP="00E817AF">
      <w:pPr>
        <w:spacing w:line="240" w:lineRule="auto"/>
      </w:pPr>
      <w:r>
        <w:separator/>
      </w:r>
    </w:p>
  </w:endnote>
  <w:endnote w:type="continuationSeparator" w:id="0">
    <w:p w14:paraId="24488CE0" w14:textId="77777777" w:rsidR="00E817AF" w:rsidRDefault="00E817AF" w:rsidP="00E817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BF828" w14:textId="77777777" w:rsidR="00342B2D" w:rsidRDefault="00342B2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C48ED" w14:textId="77777777" w:rsidR="00EA1A8A" w:rsidRPr="00EA1A8A" w:rsidRDefault="00342B2D" w:rsidP="00715DA8">
    <w:pPr>
      <w:pStyle w:val="Voettekst"/>
      <w:tabs>
        <w:tab w:val="clear" w:pos="4536"/>
        <w:tab w:val="clear" w:pos="9072"/>
      </w:tabs>
      <w:rPr>
        <w:rFonts w:ascii="Raavi" w:eastAsiaTheme="majorEastAsia" w:hAnsi="Raavi" w:cs="Raavi"/>
        <w:color w:val="6EA92D"/>
      </w:rPr>
    </w:pPr>
    <w:r>
      <w:rPr>
        <w:rFonts w:ascii="Raavi" w:eastAsiaTheme="majorEastAsia" w:hAnsi="Raavi" w:cs="Raavi"/>
        <w:color w:val="6EA92D"/>
      </w:rPr>
      <w:pict w14:anchorId="1581BE26">
        <v:rect id="_x0000_i1025" style="width:0;height:1.5pt" o:hralign="center" o:hrstd="t" o:hr="t" fillcolor="#aca899" stroked="f"/>
      </w:pict>
    </w:r>
  </w:p>
  <w:p w14:paraId="03CF17AF" w14:textId="31AB11FB" w:rsidR="00715DA8" w:rsidRPr="00C35A44" w:rsidRDefault="00342B2D" w:rsidP="00342B2D">
    <w:pPr>
      <w:pStyle w:val="Voettekst"/>
      <w:tabs>
        <w:tab w:val="clear" w:pos="4536"/>
        <w:tab w:val="clear" w:pos="9072"/>
      </w:tabs>
      <w:ind w:left="993" w:hanging="567"/>
      <w:rPr>
        <w:rFonts w:ascii="Arial" w:hAnsi="Arial" w:cs="Arial"/>
        <w:sz w:val="18"/>
        <w:szCs w:val="18"/>
      </w:rPr>
    </w:pPr>
    <w:r w:rsidRPr="00342B2D">
      <w:rPr>
        <w:rFonts w:eastAsiaTheme="majorEastAsia"/>
      </w:rPr>
      <w:drawing>
        <wp:inline distT="0" distB="0" distL="0" distR="0" wp14:anchorId="3D2FA798" wp14:editId="0D2DD0AC">
          <wp:extent cx="6263640" cy="394335"/>
          <wp:effectExtent l="0" t="0" r="0" b="571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AF3A" w14:textId="77777777" w:rsidR="00342B2D" w:rsidRDefault="00342B2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FCE6A" w14:textId="77777777" w:rsidR="00E817AF" w:rsidRDefault="00E817AF" w:rsidP="00E817AF">
      <w:pPr>
        <w:spacing w:line="240" w:lineRule="auto"/>
      </w:pPr>
      <w:r>
        <w:separator/>
      </w:r>
    </w:p>
  </w:footnote>
  <w:footnote w:type="continuationSeparator" w:id="0">
    <w:p w14:paraId="23AA5866" w14:textId="77777777" w:rsidR="00E817AF" w:rsidRDefault="00E817AF" w:rsidP="00E817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A90C3" w14:textId="77777777" w:rsidR="00342B2D" w:rsidRDefault="00342B2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B647B" w14:textId="77777777" w:rsidR="00002203" w:rsidRDefault="00002203" w:rsidP="00002203">
    <w:pPr>
      <w:spacing w:line="240" w:lineRule="auto"/>
      <w:jc w:val="center"/>
      <w:rPr>
        <w:rFonts w:ascii="Raavi" w:hAnsi="Raavi" w:cs="Raavi"/>
        <w:color w:val="6EA92D"/>
      </w:rPr>
    </w:pPr>
  </w:p>
  <w:tbl>
    <w:tblPr>
      <w:tblStyle w:val="Tabelraster"/>
      <w:tblW w:w="105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5970"/>
      <w:gridCol w:w="2506"/>
    </w:tblGrid>
    <w:tr w:rsidR="00002203" w14:paraId="6509A0E0" w14:textId="77777777" w:rsidTr="00970436">
      <w:tc>
        <w:tcPr>
          <w:tcW w:w="2127" w:type="dxa"/>
        </w:tcPr>
        <w:p w14:paraId="0D5AA25F" w14:textId="77777777" w:rsidR="00002203" w:rsidRDefault="00002203" w:rsidP="00970436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noProof/>
              <w:lang w:val="nl-BE" w:eastAsia="nl-BE"/>
            </w:rPr>
            <w:drawing>
              <wp:anchor distT="0" distB="0" distL="114300" distR="114300" simplePos="0" relativeHeight="251659264" behindDoc="0" locked="0" layoutInCell="1" allowOverlap="1" wp14:anchorId="2F20FF1F" wp14:editId="1FE80D6C">
                <wp:simplePos x="0" y="0"/>
                <wp:positionH relativeFrom="column">
                  <wp:posOffset>152400</wp:posOffset>
                </wp:positionH>
                <wp:positionV relativeFrom="paragraph">
                  <wp:posOffset>-1086485</wp:posOffset>
                </wp:positionV>
                <wp:extent cx="1087120" cy="399415"/>
                <wp:effectExtent l="0" t="0" r="0" b="635"/>
                <wp:wrapSquare wrapText="bothSides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SFT_roboto_circ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120" cy="399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61" w:type="dxa"/>
        </w:tcPr>
        <w:p w14:paraId="6913C843" w14:textId="77777777" w:rsidR="00D24699" w:rsidRDefault="00002203" w:rsidP="00D24699">
          <w:pPr>
            <w:spacing w:line="240" w:lineRule="auto"/>
            <w:jc w:val="center"/>
            <w:rPr>
              <w:rFonts w:ascii="Arial" w:hAnsi="Arial" w:cs="Arial"/>
              <w:color w:val="6EA92D"/>
            </w:rPr>
          </w:pPr>
          <w:r w:rsidRPr="00C35A44">
            <w:rPr>
              <w:rFonts w:ascii="Arial" w:hAnsi="Arial" w:cs="Arial"/>
              <w:color w:val="6EA92D"/>
            </w:rPr>
            <w:t>Waarborg en Sociaal Fonds voor het Tuinbouwbedrijf</w:t>
          </w:r>
        </w:p>
        <w:p w14:paraId="36F6A38F" w14:textId="77777777" w:rsidR="00002203" w:rsidRPr="00E95EC6" w:rsidRDefault="00002203" w:rsidP="00D24699">
          <w:pPr>
            <w:spacing w:line="240" w:lineRule="auto"/>
            <w:jc w:val="center"/>
            <w:rPr>
              <w:rFonts w:ascii="Raavi" w:hAnsi="Raavi" w:cs="Raavi"/>
              <w:color w:val="6EA92D"/>
              <w:lang w:val="fr-FR"/>
            </w:rPr>
          </w:pPr>
          <w:r w:rsidRPr="00E95EC6">
            <w:rPr>
              <w:rFonts w:ascii="Arial" w:hAnsi="Arial" w:cs="Arial"/>
              <w:color w:val="6EA92D"/>
              <w:lang w:val="fr-FR"/>
            </w:rPr>
            <w:t>Fonds Social et de Garantie pour les Entreprises Horticoles</w:t>
          </w:r>
        </w:p>
      </w:tc>
      <w:tc>
        <w:tcPr>
          <w:tcW w:w="2410" w:type="dxa"/>
        </w:tcPr>
        <w:p w14:paraId="2EED6A09" w14:textId="77777777" w:rsidR="00002203" w:rsidRDefault="00002203" w:rsidP="00D24699">
          <w:pPr>
            <w:spacing w:line="240" w:lineRule="auto"/>
            <w:jc w:val="center"/>
            <w:rPr>
              <w:rFonts w:ascii="Raavi" w:hAnsi="Raavi" w:cs="Raavi"/>
              <w:color w:val="6EA92D"/>
            </w:rPr>
          </w:pPr>
          <w:r>
            <w:rPr>
              <w:noProof/>
              <w:lang w:val="nl-BE" w:eastAsia="nl-BE"/>
            </w:rPr>
            <w:drawing>
              <wp:inline distT="0" distB="0" distL="0" distR="0" wp14:anchorId="2457B4D0" wp14:editId="53C05B77">
                <wp:extent cx="1202532" cy="396000"/>
                <wp:effectExtent l="0" t="0" r="0" b="4445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SGH_roboto_circle.G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2532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D6DA7C3" w14:textId="77777777" w:rsidR="006755C1" w:rsidRDefault="006755C1" w:rsidP="00002203">
    <w:pPr>
      <w:pStyle w:val="Koptekst"/>
      <w:tabs>
        <w:tab w:val="clear" w:pos="4536"/>
        <w:tab w:val="clear" w:pos="9072"/>
      </w:tabs>
    </w:pPr>
  </w:p>
  <w:p w14:paraId="32C9BD61" w14:textId="77777777" w:rsidR="00E817AF" w:rsidRDefault="00E817A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1638B" w14:textId="77777777" w:rsidR="00342B2D" w:rsidRDefault="00342B2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CA9E32"/>
    <w:lvl w:ilvl="0">
      <w:numFmt w:val="bullet"/>
      <w:lvlText w:val="*"/>
      <w:lvlJc w:val="left"/>
    </w:lvl>
  </w:abstractNum>
  <w:num w:numId="1" w16cid:durableId="115757667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80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7AF"/>
    <w:rsid w:val="00002203"/>
    <w:rsid w:val="00342B2D"/>
    <w:rsid w:val="00430D0E"/>
    <w:rsid w:val="004D27F7"/>
    <w:rsid w:val="00517B9F"/>
    <w:rsid w:val="00550FEF"/>
    <w:rsid w:val="005E1B86"/>
    <w:rsid w:val="006755C1"/>
    <w:rsid w:val="007018D8"/>
    <w:rsid w:val="00715DA8"/>
    <w:rsid w:val="00B31872"/>
    <w:rsid w:val="00B567C7"/>
    <w:rsid w:val="00C23117"/>
    <w:rsid w:val="00C35A44"/>
    <w:rsid w:val="00D24699"/>
    <w:rsid w:val="00DC37CE"/>
    <w:rsid w:val="00DC558F"/>
    <w:rsid w:val="00E03D7D"/>
    <w:rsid w:val="00E817AF"/>
    <w:rsid w:val="00E95EC6"/>
    <w:rsid w:val="00EA1A8A"/>
    <w:rsid w:val="00FA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19BA7CE6"/>
  <w15:docId w15:val="{E9DD87E0-B41D-413E-8740-AC572503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4699"/>
    <w:pPr>
      <w:overflowPunct w:val="0"/>
      <w:autoSpaceDE w:val="0"/>
      <w:autoSpaceDN w:val="0"/>
      <w:adjustRightInd w:val="0"/>
      <w:spacing w:after="0" w:line="360" w:lineRule="exact"/>
      <w:ind w:left="397"/>
      <w:textAlignment w:val="baseline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17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17A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17A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17AF"/>
  </w:style>
  <w:style w:type="paragraph" w:styleId="Voettekst">
    <w:name w:val="footer"/>
    <w:basedOn w:val="Standaard"/>
    <w:link w:val="VoettekstChar"/>
    <w:uiPriority w:val="99"/>
    <w:unhideWhenUsed/>
    <w:rsid w:val="00E817A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17AF"/>
  </w:style>
  <w:style w:type="table" w:styleId="Tabelraster">
    <w:name w:val="Table Grid"/>
    <w:basedOn w:val="Standaardtabel"/>
    <w:uiPriority w:val="59"/>
    <w:rsid w:val="0067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15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WSF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 Roelants</dc:creator>
  <cp:lastModifiedBy>Mieke Van Looy</cp:lastModifiedBy>
  <cp:revision>7</cp:revision>
  <dcterms:created xsi:type="dcterms:W3CDTF">2015-01-28T07:53:00Z</dcterms:created>
  <dcterms:modified xsi:type="dcterms:W3CDTF">2023-05-24T14:02:00Z</dcterms:modified>
</cp:coreProperties>
</file>