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5EC4" w14:textId="77777777" w:rsidR="003C6C03" w:rsidRDefault="003C6C03" w:rsidP="003C6C03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  <w:lang w:val="fr-FR"/>
        </w:rPr>
      </w:pPr>
      <w:r w:rsidRPr="00B30469">
        <w:rPr>
          <w:rFonts w:ascii="Arial" w:hAnsi="Arial" w:cs="Arial"/>
          <w:b/>
          <w:i/>
          <w:smallCaps/>
          <w:sz w:val="28"/>
          <w:lang w:val="fr-FR"/>
        </w:rPr>
        <w:t>Indemnite de securite d'existence en cas d'incapacite de travail de longue durée pour cause de maladie ou d'accident de droit commun</w:t>
      </w:r>
    </w:p>
    <w:p w14:paraId="0CF07A78" w14:textId="77777777" w:rsidR="00466FB2" w:rsidRPr="00B30469" w:rsidRDefault="00466FB2" w:rsidP="003C6C03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i/>
          <w:smallCaps/>
          <w:sz w:val="28"/>
          <w:lang w:val="fr-FR"/>
        </w:rPr>
      </w:pPr>
    </w:p>
    <w:p w14:paraId="00970B57" w14:textId="77777777" w:rsidR="003C6C03" w:rsidRPr="00B30469" w:rsidRDefault="003C6C03" w:rsidP="003C6C03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ind w:left="0"/>
        <w:contextualSpacing/>
        <w:jc w:val="center"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DEMANDE DE REMBOURSEMENT DE L’INDEMNITE DE SECURITE D’EXISTENCE PAYEE</w:t>
      </w:r>
    </w:p>
    <w:p w14:paraId="3D9AAF7E" w14:textId="77777777" w:rsidR="003C6C03" w:rsidRPr="00B30469" w:rsidRDefault="003C6C03" w:rsidP="003C6C03">
      <w:pPr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4"/>
          <w:lang w:val="fr-FR"/>
        </w:rPr>
      </w:pPr>
    </w:p>
    <w:p w14:paraId="4FA34832" w14:textId="21877F9C" w:rsidR="003C6C03" w:rsidRPr="00B30469" w:rsidRDefault="003C6C03" w:rsidP="005B4CA2">
      <w:pPr>
        <w:ind w:left="0"/>
        <w:rPr>
          <w:rFonts w:ascii="Arial" w:hAnsi="Arial" w:cs="Arial"/>
          <w:b/>
          <w:sz w:val="24"/>
          <w:lang w:val="fr-FR"/>
        </w:rPr>
      </w:pPr>
      <w:r w:rsidRPr="00B30469">
        <w:rPr>
          <w:rFonts w:ascii="Arial" w:hAnsi="Arial" w:cs="Arial"/>
          <w:b/>
          <w:lang w:val="fr-FR"/>
        </w:rPr>
        <w:t xml:space="preserve">Cette demande doit être introduite auprès du Fonds social et de garantie pour permettre à ce dernier de rembourser l’indemnité de sécurité d’existence.  </w:t>
      </w:r>
      <w:r w:rsidR="005B4CA2" w:rsidRPr="005B4CA2">
        <w:rPr>
          <w:rFonts w:ascii="Arial" w:hAnsi="Arial" w:cs="Arial"/>
          <w:b/>
          <w:lang w:val="fr-FR"/>
        </w:rPr>
        <w:t>Une seule demande peut être introduite par indemnité de maladie.</w:t>
      </w:r>
    </w:p>
    <w:p w14:paraId="46157A4F" w14:textId="77777777" w:rsidR="003C6C03" w:rsidRPr="00B30469" w:rsidRDefault="003C6C03" w:rsidP="003C6C03">
      <w:pPr>
        <w:tabs>
          <w:tab w:val="right" w:pos="3402"/>
        </w:tabs>
        <w:spacing w:before="0" w:line="200" w:lineRule="exact"/>
        <w:ind w:left="0"/>
        <w:contextualSpacing/>
        <w:jc w:val="center"/>
        <w:rPr>
          <w:rFonts w:ascii="Arial" w:hAnsi="Arial" w:cs="Arial"/>
          <w:b/>
          <w:sz w:val="22"/>
          <w:u w:val="single"/>
          <w:lang w:val="fr-FR"/>
        </w:rPr>
      </w:pPr>
      <w:r w:rsidRPr="00B30469">
        <w:rPr>
          <w:rFonts w:ascii="Arial" w:hAnsi="Arial" w:cs="Arial"/>
          <w:b/>
          <w:sz w:val="22"/>
          <w:u w:val="single"/>
          <w:lang w:val="fr-FR"/>
        </w:rPr>
        <w:t>ATTESTATION A DELIVRER PAR L’EMPLOYEUR</w:t>
      </w:r>
    </w:p>
    <w:p w14:paraId="410201DD" w14:textId="77777777" w:rsidR="003C6C03" w:rsidRPr="00B30469" w:rsidRDefault="003C6C03" w:rsidP="003C6C03">
      <w:pPr>
        <w:spacing w:line="200" w:lineRule="exact"/>
        <w:ind w:left="0"/>
        <w:contextualSpacing/>
        <w:rPr>
          <w:rFonts w:ascii="Arial" w:hAnsi="Arial" w:cs="Arial"/>
          <w:sz w:val="22"/>
          <w:lang w:val="fr-FR"/>
        </w:rPr>
      </w:pPr>
    </w:p>
    <w:p w14:paraId="050E5AF9" w14:textId="77777777" w:rsidR="003C6C03" w:rsidRPr="00B30469" w:rsidRDefault="003C6C03" w:rsidP="003C6C03">
      <w:pPr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Je, soussigné, employeur,</w:t>
      </w:r>
    </w:p>
    <w:p w14:paraId="12C4B436" w14:textId="77777777" w:rsidR="003C6C03" w:rsidRPr="00B30469" w:rsidRDefault="003C6C03" w:rsidP="003C6C03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nom et prénom (ou nom de la firme):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4C96550A" w14:textId="4239B813" w:rsidR="003C6C03" w:rsidRPr="00B30469" w:rsidRDefault="003C6C03" w:rsidP="005B4CA2">
      <w:pPr>
        <w:tabs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adress</w:t>
      </w:r>
      <w:r w:rsidR="005B4CA2">
        <w:rPr>
          <w:rFonts w:ascii="Arial" w:hAnsi="Arial" w:cs="Arial"/>
          <w:sz w:val="22"/>
          <w:szCs w:val="22"/>
          <w:lang w:val="fr-FR"/>
        </w:rPr>
        <w:t xml:space="preserve">e e-mail :                                                                          </w:t>
      </w:r>
      <w:r w:rsidRPr="00B30469">
        <w:rPr>
          <w:rFonts w:ascii="Arial" w:hAnsi="Arial" w:cs="Arial"/>
          <w:sz w:val="22"/>
          <w:szCs w:val="22"/>
          <w:lang w:val="fr-FR"/>
        </w:rPr>
        <w:t xml:space="preserve">numéro de téléphone: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3E494C9B" w14:textId="77777777" w:rsidR="003C6C03" w:rsidRPr="00B30469" w:rsidRDefault="003C6C03" w:rsidP="003C6C03">
      <w:pPr>
        <w:tabs>
          <w:tab w:val="left" w:pos="2127"/>
          <w:tab w:val="right" w:leader="dot" w:pos="4962"/>
          <w:tab w:val="left" w:pos="5245"/>
          <w:tab w:val="left" w:pos="6663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BCE: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numéro ONSS: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1D0CA656" w14:textId="77777777" w:rsidR="003C6C03" w:rsidRPr="00B30469" w:rsidRDefault="003C6C03" w:rsidP="003C6C03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de compte en banque</w:t>
      </w:r>
      <w:r w:rsidR="00466FB2">
        <w:rPr>
          <w:rFonts w:ascii="Arial" w:hAnsi="Arial" w:cs="Arial"/>
          <w:sz w:val="22"/>
          <w:szCs w:val="22"/>
          <w:lang w:val="fr-FR"/>
        </w:rPr>
        <w:t> :</w:t>
      </w:r>
      <w:r w:rsidRPr="00B30469">
        <w:rPr>
          <w:rFonts w:ascii="Arial" w:hAnsi="Arial" w:cs="Arial"/>
          <w:sz w:val="22"/>
          <w:szCs w:val="22"/>
          <w:lang w:val="fr-FR"/>
        </w:rPr>
        <w:t>IBAN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3F28B909" w14:textId="7D24EED0" w:rsidR="003C6C03" w:rsidRPr="00B30469" w:rsidRDefault="003C6C03" w:rsidP="005B4CA2">
      <w:pPr>
        <w:tabs>
          <w:tab w:val="left" w:pos="2127"/>
          <w:tab w:val="left" w:pos="3402"/>
          <w:tab w:val="right" w:leader="dot" w:pos="9639"/>
        </w:tabs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demande le remboursement de l'indemnité de sécurité d'existence d'un montant de. . . . . . . . . . . € qui a été versée au travailleur suivant suite à une incapacité de travail de longue durée pour cause de maladie ou d'accident de droit commun:</w:t>
      </w:r>
    </w:p>
    <w:p w14:paraId="317C52C3" w14:textId="77777777" w:rsidR="005B4CA2" w:rsidRDefault="003C6C03" w:rsidP="005B4CA2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 xml:space="preserve">nom et prénom (ou nom de la firme):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36013262" w14:textId="18394434" w:rsidR="003C6C03" w:rsidRPr="005B4CA2" w:rsidRDefault="005B4CA2" w:rsidP="005B4CA2">
      <w:pPr>
        <w:tabs>
          <w:tab w:val="right" w:leader="dot" w:pos="9639"/>
        </w:tabs>
        <w:spacing w:before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numéro national :</w:t>
      </w:r>
      <w:r w:rsidR="003C6C03" w:rsidRPr="00B30469">
        <w:rPr>
          <w:rFonts w:ascii="Arial" w:hAnsi="Arial" w:cs="Arial"/>
          <w:sz w:val="22"/>
          <w:lang w:val="fr-FR"/>
        </w:rPr>
        <w:tab/>
      </w:r>
    </w:p>
    <w:p w14:paraId="66F6B370" w14:textId="77777777" w:rsidR="003C6C03" w:rsidRPr="00B30469" w:rsidRDefault="003C6C03" w:rsidP="003C6C03">
      <w:pPr>
        <w:tabs>
          <w:tab w:val="right" w:leader="dot" w:pos="9639"/>
        </w:tabs>
        <w:spacing w:before="0"/>
        <w:rPr>
          <w:rFonts w:ascii="Arial" w:hAnsi="Arial" w:cs="Arial"/>
          <w:sz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>numéro de téléphone</w:t>
      </w:r>
      <w:r w:rsidRPr="00B30469">
        <w:rPr>
          <w:rFonts w:ascii="Arial" w:hAnsi="Arial" w:cs="Arial"/>
          <w:sz w:val="22"/>
          <w:lang w:val="fr-FR"/>
        </w:rPr>
        <w:t xml:space="preserve">: </w:t>
      </w:r>
      <w:r w:rsidRPr="00B30469">
        <w:rPr>
          <w:rFonts w:ascii="Arial" w:hAnsi="Arial" w:cs="Arial"/>
          <w:sz w:val="22"/>
          <w:lang w:val="fr-FR"/>
        </w:rPr>
        <w:tab/>
      </w:r>
    </w:p>
    <w:p w14:paraId="5A867163" w14:textId="77777777" w:rsidR="005B4CA2" w:rsidRDefault="005B4CA2" w:rsidP="003C6C03">
      <w:pPr>
        <w:tabs>
          <w:tab w:val="left" w:pos="3402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214EC7BA" w14:textId="36A45CBC" w:rsidR="003C6C03" w:rsidRPr="00B30469" w:rsidRDefault="003C6C03" w:rsidP="003C6C03">
      <w:pPr>
        <w:tabs>
          <w:tab w:val="left" w:pos="3402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 xml:space="preserve">en service dans le secteur de l'horticulture depuis: 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6650DD98" w14:textId="77777777" w:rsidR="00466FB2" w:rsidRDefault="003C6C03" w:rsidP="003C6C03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 w:rsidRPr="00B30469">
        <w:rPr>
          <w:rFonts w:ascii="Arial" w:hAnsi="Arial" w:cs="Arial"/>
          <w:sz w:val="22"/>
          <w:szCs w:val="22"/>
          <w:lang w:val="fr-FR"/>
        </w:rPr>
        <w:t xml:space="preserve">en incapacité de travail: </w:t>
      </w:r>
      <w:r w:rsidRPr="00B30469">
        <w:rPr>
          <w:rFonts w:ascii="Arial" w:hAnsi="Arial" w:cs="Arial"/>
          <w:sz w:val="22"/>
          <w:szCs w:val="22"/>
          <w:lang w:val="fr-FR"/>
        </w:rPr>
        <w:tab/>
        <w:t>du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475204CF" w14:textId="77777777" w:rsidR="00466FB2" w:rsidRDefault="00466FB2" w:rsidP="003C6C03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>du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</w:p>
    <w:p w14:paraId="308F44F4" w14:textId="77777777" w:rsidR="003C6C03" w:rsidRPr="00B30469" w:rsidRDefault="00466FB2" w:rsidP="003C6C03">
      <w:pPr>
        <w:tabs>
          <w:tab w:val="left" w:pos="3544"/>
          <w:tab w:val="right" w:leader="dot" w:pos="4962"/>
          <w:tab w:val="left" w:pos="5245"/>
          <w:tab w:val="left" w:pos="5670"/>
          <w:tab w:val="right" w:leader="dot" w:pos="7513"/>
        </w:tabs>
        <w:spacing w:before="0"/>
        <w:ind w:left="0"/>
        <w:contextualSpacing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>du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Pr="00B30469">
        <w:rPr>
          <w:rFonts w:ascii="Arial" w:hAnsi="Arial" w:cs="Arial"/>
          <w:sz w:val="22"/>
          <w:szCs w:val="22"/>
          <w:lang w:val="fr-FR"/>
        </w:rPr>
        <w:tab/>
        <w:t>au</w:t>
      </w:r>
      <w:r w:rsidRPr="00B30469">
        <w:rPr>
          <w:rFonts w:ascii="Arial" w:hAnsi="Arial" w:cs="Arial"/>
          <w:sz w:val="22"/>
          <w:szCs w:val="22"/>
          <w:lang w:val="fr-FR"/>
        </w:rPr>
        <w:tab/>
      </w:r>
      <w:r w:rsidR="003C6C03" w:rsidRPr="00B30469">
        <w:rPr>
          <w:rFonts w:ascii="Arial" w:hAnsi="Arial" w:cs="Arial"/>
          <w:sz w:val="22"/>
          <w:szCs w:val="22"/>
          <w:lang w:val="fr-FR"/>
        </w:rPr>
        <w:tab/>
      </w:r>
    </w:p>
    <w:p w14:paraId="716B5E47" w14:textId="77777777" w:rsidR="003C6C03" w:rsidRPr="00B30469" w:rsidRDefault="003C6C03" w:rsidP="005B4CA2">
      <w:pPr>
        <w:tabs>
          <w:tab w:val="left" w:pos="2835"/>
          <w:tab w:val="right" w:leader="dot" w:pos="5387"/>
          <w:tab w:val="left" w:pos="6237"/>
          <w:tab w:val="left" w:pos="7088"/>
          <w:tab w:val="right" w:leader="dot" w:pos="9639"/>
        </w:tabs>
        <w:ind w:left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F0CC4AE" w14:textId="77777777" w:rsidR="003C6C03" w:rsidRPr="00B30469" w:rsidRDefault="003C6C03" w:rsidP="003C6C03">
      <w:pPr>
        <w:spacing w:line="200" w:lineRule="exact"/>
        <w:ind w:left="0"/>
        <w:contextualSpacing/>
        <w:rPr>
          <w:rFonts w:ascii="Arial" w:hAnsi="Arial" w:cs="Arial"/>
          <w:b/>
          <w:sz w:val="22"/>
          <w:lang w:val="fr-FR"/>
        </w:rPr>
      </w:pPr>
      <w:r w:rsidRPr="00B30469">
        <w:rPr>
          <w:rFonts w:ascii="Arial" w:hAnsi="Arial" w:cs="Arial"/>
          <w:b/>
          <w:sz w:val="22"/>
          <w:szCs w:val="22"/>
          <w:lang w:val="fr-FR"/>
        </w:rPr>
        <w:t>La demande doit être transmise en même temps que les documents suivants : voir verso</w:t>
      </w:r>
    </w:p>
    <w:p w14:paraId="67E20D91" w14:textId="77777777" w:rsidR="003C6C03" w:rsidRPr="00B30469" w:rsidRDefault="003C6C03" w:rsidP="003C6C03">
      <w:pPr>
        <w:numPr>
          <w:ilvl w:val="12"/>
          <w:numId w:val="0"/>
        </w:numPr>
        <w:spacing w:line="240" w:lineRule="auto"/>
        <w:contextualSpacing/>
        <w:rPr>
          <w:rFonts w:ascii="Arial" w:hAnsi="Arial" w:cs="Arial"/>
          <w:sz w:val="22"/>
          <w:lang w:val="fr-FR"/>
        </w:rPr>
      </w:pPr>
    </w:p>
    <w:p w14:paraId="6904C259" w14:textId="21966173" w:rsidR="005B4CA2" w:rsidRPr="005B4CA2" w:rsidRDefault="005B4CA2" w:rsidP="005B4CA2">
      <w:pPr>
        <w:pStyle w:val="Lijstalinea"/>
        <w:numPr>
          <w:ilvl w:val="0"/>
          <w:numId w:val="2"/>
        </w:numPr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szCs w:val="22"/>
          <w:lang w:val="fr-FR"/>
        </w:rPr>
      </w:pPr>
      <w:r w:rsidRPr="005B4CA2">
        <w:rPr>
          <w:rFonts w:ascii="Arial" w:hAnsi="Arial" w:cs="Arial"/>
          <w:sz w:val="22"/>
          <w:szCs w:val="22"/>
          <w:lang w:val="fr-FR"/>
        </w:rPr>
        <w:t>Je confirme que je joins les certificats de maladie pour toute la période de maladie ou jusqu'à la fin de la période de subsistance.</w:t>
      </w:r>
    </w:p>
    <w:p w14:paraId="42F68D82" w14:textId="3110688E" w:rsidR="003C6C03" w:rsidRPr="005B4CA2" w:rsidRDefault="005B4CA2" w:rsidP="005B4CA2">
      <w:pPr>
        <w:pStyle w:val="Lijstalinea"/>
        <w:numPr>
          <w:ilvl w:val="0"/>
          <w:numId w:val="2"/>
        </w:numPr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lang w:val="fr-FR"/>
        </w:rPr>
      </w:pPr>
      <w:r w:rsidRPr="005B4CA2">
        <w:rPr>
          <w:rFonts w:ascii="Arial" w:hAnsi="Arial" w:cs="Arial"/>
          <w:sz w:val="22"/>
          <w:szCs w:val="22"/>
          <w:lang w:val="fr-FR"/>
        </w:rPr>
        <w:t>Je confirme que je joins les bulletins de salaire pour toute la période de subsistance. Ces fiches de paie indiquent clairement combien j'ai payé en tant qu'employeur.</w:t>
      </w:r>
    </w:p>
    <w:p w14:paraId="2F6C4E3F" w14:textId="77777777" w:rsidR="005B4CA2" w:rsidRPr="005B4CA2" w:rsidRDefault="005B4CA2" w:rsidP="005B4CA2">
      <w:pPr>
        <w:pStyle w:val="Lijstalinea"/>
        <w:numPr>
          <w:ilvl w:val="0"/>
          <w:numId w:val="2"/>
        </w:numPr>
        <w:tabs>
          <w:tab w:val="left" w:pos="4536"/>
          <w:tab w:val="left" w:pos="7655"/>
        </w:tabs>
        <w:spacing w:before="0"/>
        <w:rPr>
          <w:rFonts w:ascii="Arial" w:hAnsi="Arial" w:cs="Arial"/>
          <w:sz w:val="22"/>
          <w:lang w:val="fr-FR"/>
        </w:rPr>
      </w:pPr>
    </w:p>
    <w:p w14:paraId="079F9423" w14:textId="6902854D" w:rsidR="003C6C03" w:rsidRPr="00B30469" w:rsidRDefault="003C6C03" w:rsidP="003C6C03">
      <w:pPr>
        <w:tabs>
          <w:tab w:val="left" w:pos="3402"/>
          <w:tab w:val="right" w:leader="dot" w:pos="6237"/>
          <w:tab w:val="left" w:pos="6804"/>
        </w:tabs>
        <w:spacing w:before="0"/>
        <w:ind w:left="0"/>
        <w:contextualSpacing/>
        <w:rPr>
          <w:rFonts w:ascii="Arial" w:hAnsi="Arial" w:cs="Arial"/>
          <w:sz w:val="22"/>
          <w:lang w:val="fr-FR"/>
        </w:rPr>
      </w:pPr>
      <w:r w:rsidRPr="00B30469">
        <w:rPr>
          <w:rFonts w:ascii="Arial" w:hAnsi="Arial" w:cs="Arial"/>
          <w:sz w:val="22"/>
          <w:lang w:val="fr-FR"/>
        </w:rPr>
        <w:t>Cachet de la firme</w:t>
      </w:r>
      <w:r w:rsidRPr="00B30469">
        <w:rPr>
          <w:rFonts w:ascii="Arial" w:hAnsi="Arial" w:cs="Arial"/>
          <w:sz w:val="22"/>
          <w:lang w:val="fr-FR"/>
        </w:rPr>
        <w:tab/>
        <w:t xml:space="preserve">Fait à </w:t>
      </w:r>
      <w:r w:rsidRPr="00B30469">
        <w:rPr>
          <w:rFonts w:ascii="Arial" w:hAnsi="Arial" w:cs="Arial"/>
          <w:sz w:val="22"/>
          <w:lang w:val="fr-FR"/>
        </w:rPr>
        <w:tab/>
      </w:r>
      <w:r w:rsidRPr="00B30469">
        <w:rPr>
          <w:rFonts w:ascii="Arial" w:hAnsi="Arial" w:cs="Arial"/>
          <w:sz w:val="22"/>
          <w:lang w:val="fr-FR"/>
        </w:rPr>
        <w:tab/>
        <w:t>Signature</w:t>
      </w:r>
    </w:p>
    <w:p w14:paraId="592F6055" w14:textId="0122C547" w:rsidR="00DC37CE" w:rsidRPr="005B4CA2" w:rsidRDefault="003C6C03" w:rsidP="005B4CA2">
      <w:pPr>
        <w:tabs>
          <w:tab w:val="left" w:pos="3402"/>
          <w:tab w:val="right" w:leader="dot" w:pos="6237"/>
          <w:tab w:val="left" w:pos="6804"/>
          <w:tab w:val="right" w:leader="dot" w:pos="9639"/>
        </w:tabs>
        <w:spacing w:before="0"/>
        <w:ind w:left="0"/>
        <w:contextualSpacing/>
        <w:rPr>
          <w:rFonts w:ascii="Arial" w:hAnsi="Arial" w:cs="Arial"/>
          <w:sz w:val="22"/>
          <w:lang w:val="en-US"/>
        </w:rPr>
      </w:pPr>
      <w:r w:rsidRPr="00B30469">
        <w:rPr>
          <w:rFonts w:ascii="Arial" w:hAnsi="Arial" w:cs="Arial"/>
          <w:sz w:val="22"/>
          <w:lang w:val="fr-FR"/>
        </w:rPr>
        <w:tab/>
      </w:r>
      <w:r w:rsidRPr="00B30469">
        <w:rPr>
          <w:rFonts w:ascii="Arial" w:hAnsi="Arial" w:cs="Arial"/>
          <w:sz w:val="22"/>
          <w:lang w:val="en-US"/>
        </w:rPr>
        <w:t xml:space="preserve">le </w:t>
      </w:r>
      <w:r w:rsidRPr="00B30469">
        <w:rPr>
          <w:rFonts w:ascii="Arial" w:hAnsi="Arial" w:cs="Arial"/>
          <w:sz w:val="22"/>
          <w:lang w:val="en-US"/>
        </w:rPr>
        <w:tab/>
      </w:r>
    </w:p>
    <w:sectPr w:rsidR="00DC37CE" w:rsidRPr="005B4CA2" w:rsidSect="00B30469">
      <w:headerReference w:type="default" r:id="rId7"/>
      <w:footerReference w:type="default" r:id="rId8"/>
      <w:pgSz w:w="11906" w:h="16838"/>
      <w:pgMar w:top="1053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94AC" w14:textId="77777777" w:rsidR="00E817AF" w:rsidRDefault="00E817AF" w:rsidP="00E817AF">
      <w:pPr>
        <w:spacing w:line="240" w:lineRule="auto"/>
      </w:pPr>
      <w:r>
        <w:separator/>
      </w:r>
    </w:p>
  </w:endnote>
  <w:endnote w:type="continuationSeparator" w:id="0">
    <w:p w14:paraId="16F0335F" w14:textId="77777777" w:rsidR="00E817AF" w:rsidRDefault="00E817AF" w:rsidP="00E81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5BB2" w14:textId="77777777" w:rsidR="00EA1A8A" w:rsidRPr="00EA1A8A" w:rsidRDefault="005B4CA2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1EF815C4">
        <v:rect id="_x0000_i1025" style="width:0;height:1.5pt" o:hralign="center" o:hrstd="t" o:hr="t" fillcolor="#aca899" stroked="f"/>
      </w:pict>
    </w:r>
  </w:p>
  <w:p w14:paraId="094D4339" w14:textId="77777777" w:rsidR="005B4CA2" w:rsidRPr="00FF1F1B" w:rsidRDefault="005B4CA2" w:rsidP="005B4CA2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  <w:lang w:val="en-US"/>
      </w:rPr>
    </w:pP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Secr.:</w:t>
    </w: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  <w:t xml:space="preserve">Diestsevest 32 bus 6a, 3000 Leuven – E-mail: secr@hortifonds.be – website : </w:t>
    </w:r>
    <w:hyperlink r:id="rId1" w:history="1">
      <w:r w:rsidRPr="00FF1F1B">
        <w:rPr>
          <w:rStyle w:val="Hyperlink"/>
          <w:rFonts w:ascii="Arial" w:eastAsiaTheme="majorEastAsia" w:hAnsi="Arial" w:cs="Arial"/>
          <w:color w:val="92D050"/>
          <w:sz w:val="18"/>
          <w:szCs w:val="18"/>
          <w:u w:val="none"/>
          <w:lang w:val="en-US"/>
        </w:rPr>
        <w:t>www.fonds-tuinbouw.be</w:t>
      </w:r>
    </w:hyperlink>
  </w:p>
  <w:p w14:paraId="74188B5D" w14:textId="77777777" w:rsidR="005B4CA2" w:rsidRPr="00FF1F1B" w:rsidRDefault="005B4CA2" w:rsidP="005B4CA2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r w:rsidRPr="00FF1F1B">
      <w:rPr>
        <w:rFonts w:ascii="Arial" w:eastAsiaTheme="majorEastAsia" w:hAnsi="Arial" w:cs="Arial"/>
        <w:color w:val="92D050"/>
        <w:sz w:val="18"/>
        <w:szCs w:val="18"/>
      </w:rPr>
      <w:t>Tel.: 016 24 70 70 (van 9u tot 12u / de 9h à 12h)</w:t>
    </w:r>
  </w:p>
  <w:p w14:paraId="7388486B" w14:textId="057AB6F5" w:rsidR="00715DA8" w:rsidRPr="005B4CA2" w:rsidRDefault="005B4CA2" w:rsidP="005B4CA2">
    <w:pPr>
      <w:pStyle w:val="Voettekst"/>
      <w:tabs>
        <w:tab w:val="clear" w:pos="4536"/>
        <w:tab w:val="clear" w:pos="9072"/>
      </w:tabs>
      <w:rPr>
        <w:rFonts w:ascii="Arial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</w:rPr>
      <w:tab/>
      <w:t>IBAN: BE83 7390 0133 0315 – 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F8003" w14:textId="77777777" w:rsidR="00E817AF" w:rsidRDefault="00E817AF" w:rsidP="00E817AF">
      <w:pPr>
        <w:spacing w:line="240" w:lineRule="auto"/>
      </w:pPr>
      <w:r>
        <w:separator/>
      </w:r>
    </w:p>
  </w:footnote>
  <w:footnote w:type="continuationSeparator" w:id="0">
    <w:p w14:paraId="5781E5C9" w14:textId="77777777" w:rsidR="00E817AF" w:rsidRDefault="00E817AF" w:rsidP="00E81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FD13" w14:textId="77777777" w:rsidR="00002203" w:rsidRDefault="00002203" w:rsidP="00002203">
    <w:pPr>
      <w:spacing w:line="240" w:lineRule="auto"/>
      <w:jc w:val="center"/>
      <w:rPr>
        <w:rFonts w:ascii="Raavi" w:hAnsi="Raavi" w:cs="Raavi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5970"/>
      <w:gridCol w:w="2506"/>
    </w:tblGrid>
    <w:tr w:rsidR="00002203" w14:paraId="08994AF4" w14:textId="77777777" w:rsidTr="00970436">
      <w:tc>
        <w:tcPr>
          <w:tcW w:w="2127" w:type="dxa"/>
        </w:tcPr>
        <w:p w14:paraId="02079779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357B2C83" wp14:editId="5167678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784AC110" w14:textId="77777777" w:rsidR="00002203" w:rsidRPr="00C35A44" w:rsidRDefault="00002203" w:rsidP="00B30469">
          <w:pPr>
            <w:spacing w:before="0" w:line="240" w:lineRule="auto"/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66DD8749" w14:textId="77777777" w:rsidR="00002203" w:rsidRPr="00B30469" w:rsidRDefault="00B30469" w:rsidP="00B30469">
          <w:pPr>
            <w:spacing w:before="0" w:line="240" w:lineRule="auto"/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5B4CA2">
            <w:rPr>
              <w:rFonts w:ascii="Arial" w:hAnsi="Arial" w:cs="Arial"/>
              <w:color w:val="6EA92D"/>
              <w:lang w:val="nl-BE"/>
            </w:rPr>
            <w:t xml:space="preserve">      </w:t>
          </w:r>
          <w:r w:rsidR="00002203" w:rsidRPr="00B30469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5B9BF1D4" w14:textId="77777777" w:rsidR="00002203" w:rsidRDefault="00002203" w:rsidP="00970436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06FC240E" wp14:editId="11FFD76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DD2C8F" w14:textId="77777777" w:rsidR="006755C1" w:rsidRDefault="006755C1" w:rsidP="00B30469">
    <w:pPr>
      <w:pStyle w:val="Koptekst"/>
      <w:tabs>
        <w:tab w:val="clear" w:pos="4536"/>
        <w:tab w:val="clear" w:pos="9072"/>
      </w:tabs>
      <w:ind w:left="0"/>
    </w:pPr>
  </w:p>
  <w:p w14:paraId="6F035372" w14:textId="77777777" w:rsidR="00E817AF" w:rsidRDefault="00E817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62EC140"/>
    <w:lvl w:ilvl="0">
      <w:numFmt w:val="bullet"/>
      <w:lvlText w:val="*"/>
      <w:lvlJc w:val="left"/>
    </w:lvl>
  </w:abstractNum>
  <w:abstractNum w:abstractNumId="1" w15:restartNumberingAfterBreak="0">
    <w:nsid w:val="2ADE4552"/>
    <w:multiLevelType w:val="hybridMultilevel"/>
    <w:tmpl w:val="514645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0689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 w16cid:durableId="50570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1B5A53"/>
    <w:rsid w:val="003C6C03"/>
    <w:rsid w:val="00430D0E"/>
    <w:rsid w:val="00466FB2"/>
    <w:rsid w:val="00517B9F"/>
    <w:rsid w:val="00550FEF"/>
    <w:rsid w:val="005B4CA2"/>
    <w:rsid w:val="005E1B86"/>
    <w:rsid w:val="006755C1"/>
    <w:rsid w:val="007018D8"/>
    <w:rsid w:val="00715DA8"/>
    <w:rsid w:val="00B30469"/>
    <w:rsid w:val="00B31872"/>
    <w:rsid w:val="00B567C7"/>
    <w:rsid w:val="00C35A44"/>
    <w:rsid w:val="00DC37CE"/>
    <w:rsid w:val="00DC558F"/>
    <w:rsid w:val="00E03D7D"/>
    <w:rsid w:val="00E817AF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5BEEE5AC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6C03"/>
    <w:pPr>
      <w:overflowPunct w:val="0"/>
      <w:autoSpaceDE w:val="0"/>
      <w:autoSpaceDN w:val="0"/>
      <w:adjustRightInd w:val="0"/>
      <w:spacing w:before="120" w:after="0" w:line="360" w:lineRule="auto"/>
      <w:ind w:left="397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B4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WSF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5</cp:revision>
  <dcterms:created xsi:type="dcterms:W3CDTF">2015-04-17T11:39:00Z</dcterms:created>
  <dcterms:modified xsi:type="dcterms:W3CDTF">2023-05-24T13:36:00Z</dcterms:modified>
</cp:coreProperties>
</file>